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-1083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Клебановой Яны Степановны,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Клебанова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на территории Российской Федерации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23676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Клебановой Я.С.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Клебанову Яну Степановну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1083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